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9D" w:rsidRDefault="00DF7BF4" w:rsidP="00AF5F9D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923925" cy="462309"/>
            <wp:effectExtent l="0" t="0" r="0" b="0"/>
            <wp:docPr id="2" name="Afbeelding 2" descr="K:\Guido\Nieuw document\logo nieuw\logo-wilsdon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uido\Nieuw document\logo nieuw\logo-wilsdon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88" cy="4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BF4">
        <w:t xml:space="preserve"> </w:t>
      </w:r>
      <w:proofErr w:type="spellStart"/>
      <w:r>
        <w:t>bs</w:t>
      </w:r>
      <w:proofErr w:type="spellEnd"/>
      <w:r w:rsidR="00AF5F9D">
        <w:t xml:space="preserve"> De </w:t>
      </w:r>
      <w:proofErr w:type="spellStart"/>
      <w:r w:rsidR="00AF5F9D">
        <w:t>Wilsdonck</w:t>
      </w:r>
      <w:bookmarkStart w:id="0" w:name="_GoBack"/>
      <w:bookmarkEnd w:id="0"/>
      <w:proofErr w:type="spellEnd"/>
    </w:p>
    <w:p w:rsidR="00AF5F9D" w:rsidRDefault="00AF5F9D" w:rsidP="00AF5F9D">
      <w:pPr>
        <w:pStyle w:val="Geenafstand"/>
      </w:pPr>
      <w:r>
        <w:t>Rembrandtlaan 7</w:t>
      </w:r>
      <w:r>
        <w:tab/>
      </w:r>
    </w:p>
    <w:p w:rsidR="00AF5F9D" w:rsidRDefault="00AF5F9D" w:rsidP="00AF5F9D">
      <w:pPr>
        <w:pStyle w:val="Geenafstand"/>
      </w:pPr>
      <w:r>
        <w:t>4941XA Raamsdonksveer</w:t>
      </w:r>
    </w:p>
    <w:p w:rsidR="00AF5F9D" w:rsidRDefault="00AF5F9D" w:rsidP="00AF5F9D">
      <w:pPr>
        <w:pStyle w:val="Geenafstand"/>
      </w:pPr>
      <w:r>
        <w:t>Tel: 0162-512315</w:t>
      </w:r>
    </w:p>
    <w:p w:rsidR="00AF5F9D" w:rsidRDefault="00AF5F9D" w:rsidP="00AF5F9D">
      <w:pPr>
        <w:pStyle w:val="Geenafstand"/>
      </w:pPr>
      <w:r>
        <w:t xml:space="preserve">Email: </w:t>
      </w:r>
      <w:r w:rsidR="00DF7BF4">
        <w:t>directie@dewilsdonck.nl</w:t>
      </w:r>
    </w:p>
    <w:p w:rsidR="00AF5F9D" w:rsidRDefault="00AF5F9D" w:rsidP="00AF5F9D">
      <w:pPr>
        <w:pStyle w:val="Geenafstand"/>
      </w:pPr>
    </w:p>
    <w:p w:rsidR="00B96D41" w:rsidRDefault="00B96D41" w:rsidP="00AF5F9D">
      <w:pPr>
        <w:pStyle w:val="Geenafstand"/>
      </w:pPr>
    </w:p>
    <w:p w:rsidR="00AF5F9D" w:rsidRDefault="00AF5F9D" w:rsidP="00AF5F9D">
      <w:pPr>
        <w:pStyle w:val="Geenafstand"/>
      </w:pPr>
      <w:r>
        <w:t>Aanvraagformulier voor verlof buiten de schoolvakanties.</w:t>
      </w:r>
    </w:p>
    <w:p w:rsidR="00AF5F9D" w:rsidRDefault="00AF5F9D" w:rsidP="00AF5F9D">
      <w:pPr>
        <w:pStyle w:val="Geenafstand"/>
      </w:pPr>
    </w:p>
    <w:p w:rsidR="00AF5F9D" w:rsidRDefault="00E65B03" w:rsidP="00AF5F9D">
      <w:pPr>
        <w:pStyle w:val="Geenafstand"/>
      </w:pPr>
      <w:r>
        <w:t>Raamsdonksveer, datum</w:t>
      </w:r>
      <w:r>
        <w:tab/>
      </w:r>
      <w:r w:rsidR="00AF5F9D">
        <w:t>……………………………………………</w:t>
      </w:r>
    </w:p>
    <w:p w:rsidR="00AF5F9D" w:rsidRDefault="00AF5F9D" w:rsidP="00AF5F9D">
      <w:pPr>
        <w:pStyle w:val="Geenafstand"/>
      </w:pPr>
    </w:p>
    <w:p w:rsidR="00AF5F9D" w:rsidRDefault="00AF5F9D" w:rsidP="00AF5F9D">
      <w:pPr>
        <w:pStyle w:val="Geenafstand"/>
      </w:pPr>
      <w:r>
        <w:t>Ondergetekende</w:t>
      </w:r>
      <w:r>
        <w:tab/>
        <w:t>………………………………………………………………….</w:t>
      </w:r>
    </w:p>
    <w:p w:rsidR="00AF5F9D" w:rsidRDefault="00AF5F9D" w:rsidP="00AF5F9D">
      <w:pPr>
        <w:pStyle w:val="Geenafstand"/>
      </w:pPr>
    </w:p>
    <w:p w:rsidR="00AF5F9D" w:rsidRDefault="00AF5F9D" w:rsidP="00AF5F9D">
      <w:pPr>
        <w:pStyle w:val="Geenafstand"/>
      </w:pPr>
      <w:r>
        <w:t>Adres</w:t>
      </w:r>
      <w:r>
        <w:tab/>
      </w:r>
      <w:r>
        <w:tab/>
      </w:r>
      <w:r>
        <w:tab/>
        <w:t>………………………………………………………………….</w:t>
      </w:r>
    </w:p>
    <w:p w:rsidR="00AF5F9D" w:rsidRDefault="00AF5F9D" w:rsidP="00AF5F9D">
      <w:pPr>
        <w:pStyle w:val="Geenafstand"/>
      </w:pPr>
    </w:p>
    <w:p w:rsidR="001E0CC8" w:rsidRDefault="00AF5F9D" w:rsidP="00AF5F9D">
      <w:pPr>
        <w:pStyle w:val="Geenafstand"/>
      </w:pPr>
      <w:r>
        <w:t>Verzoekt</w:t>
      </w:r>
      <w:r w:rsidR="00A262BE">
        <w:t xml:space="preserve"> voor </w:t>
      </w:r>
      <w:r w:rsidR="00E65B03">
        <w:t xml:space="preserve"> zijn/haar kind(eren</w:t>
      </w:r>
      <w:r w:rsidR="00E65B03">
        <w:tab/>
      </w:r>
      <w:r>
        <w:t>…………………..uit groep ……….</w:t>
      </w:r>
      <w:r>
        <w:br w:type="textWrapping" w:clear="all"/>
      </w:r>
    </w:p>
    <w:p w:rsidR="00AF5F9D" w:rsidRDefault="00E65B03" w:rsidP="00E65B03">
      <w:pPr>
        <w:pStyle w:val="Geenafstand"/>
        <w:ind w:left="2832" w:firstLine="708"/>
      </w:pPr>
      <w:r>
        <w:t>..</w:t>
      </w:r>
      <w:r w:rsidR="00AF5F9D">
        <w:t>………………..uit groep ……….</w:t>
      </w:r>
    </w:p>
    <w:p w:rsidR="00AF5F9D" w:rsidRDefault="00AF5F9D" w:rsidP="00AF5F9D">
      <w:pPr>
        <w:pStyle w:val="Geenafstand"/>
      </w:pPr>
    </w:p>
    <w:p w:rsidR="00AF5F9D" w:rsidRDefault="00AF5F9D" w:rsidP="00E65B03">
      <w:pPr>
        <w:pStyle w:val="Geenafstand"/>
        <w:ind w:left="2832" w:firstLine="708"/>
      </w:pPr>
      <w:r>
        <w:t>………………..uit groep ……….</w:t>
      </w:r>
      <w:r>
        <w:br w:type="textWrapping" w:clear="all"/>
      </w:r>
    </w:p>
    <w:p w:rsidR="00AF5F9D" w:rsidRDefault="00AF5F9D" w:rsidP="00E65B03">
      <w:pPr>
        <w:pStyle w:val="Geenafstand"/>
        <w:ind w:left="2832" w:firstLine="708"/>
      </w:pPr>
      <w:r>
        <w:t>………………..uit groep ……….</w:t>
      </w:r>
    </w:p>
    <w:p w:rsidR="00AF5F9D" w:rsidRDefault="00AF5F9D" w:rsidP="00AF5F9D">
      <w:pPr>
        <w:pStyle w:val="Geenafstand"/>
      </w:pPr>
    </w:p>
    <w:p w:rsidR="00AF5F9D" w:rsidRDefault="00AF5F9D" w:rsidP="00AF5F9D">
      <w:pPr>
        <w:pStyle w:val="Geenafstand"/>
      </w:pPr>
      <w:r>
        <w:t>Verlof om de lessen te verzuimen van …………………t/m ………………….</w:t>
      </w:r>
    </w:p>
    <w:p w:rsidR="00AF5F9D" w:rsidRDefault="00AF5F9D" w:rsidP="00AF5F9D">
      <w:pPr>
        <w:pStyle w:val="Geenafstand"/>
      </w:pPr>
    </w:p>
    <w:p w:rsidR="00AF5F9D" w:rsidRDefault="00AF5F9D" w:rsidP="00AF5F9D">
      <w:pPr>
        <w:pStyle w:val="Geenafstand"/>
      </w:pPr>
      <w:r>
        <w:t>De reden van dit verzoek is: …………………………………………………………..</w:t>
      </w:r>
    </w:p>
    <w:p w:rsidR="00AF5F9D" w:rsidRDefault="00AF5F9D" w:rsidP="00AF5F9D">
      <w:pPr>
        <w:pStyle w:val="Geenafstand"/>
      </w:pPr>
    </w:p>
    <w:p w:rsidR="00AF5F9D" w:rsidRDefault="00AF5F9D" w:rsidP="00AF5F9D">
      <w:pPr>
        <w:pStyle w:val="Geenafstand"/>
      </w:pPr>
      <w:r>
        <w:t>………………………………………………………………………………………………………..</w:t>
      </w:r>
    </w:p>
    <w:p w:rsidR="00AF5F9D" w:rsidRDefault="00AF5F9D" w:rsidP="00AF5F9D">
      <w:pPr>
        <w:pStyle w:val="Geenafstand"/>
      </w:pPr>
    </w:p>
    <w:p w:rsidR="00AF5F9D" w:rsidRDefault="00E65B03" w:rsidP="00AF5F9D">
      <w:pPr>
        <w:pStyle w:val="Geenafstand"/>
      </w:pPr>
      <w:r>
        <w:t>Handtekening</w:t>
      </w:r>
    </w:p>
    <w:p w:rsidR="00AF5F9D" w:rsidRDefault="00AF5F9D" w:rsidP="00AF5F9D">
      <w:pPr>
        <w:pStyle w:val="Geenafstand"/>
      </w:pPr>
      <w:r>
        <w:tab/>
      </w:r>
    </w:p>
    <w:p w:rsidR="00E65B03" w:rsidRDefault="00E65B03" w:rsidP="00AF5F9D">
      <w:pPr>
        <w:pStyle w:val="Geenafstand"/>
      </w:pPr>
    </w:p>
    <w:p w:rsidR="00E65B03" w:rsidRDefault="00E65B03" w:rsidP="00AF5F9D">
      <w:pPr>
        <w:pStyle w:val="Geenafstand"/>
      </w:pPr>
    </w:p>
    <w:p w:rsidR="00AF5F9D" w:rsidRDefault="00AF5F9D" w:rsidP="00AF5F9D">
      <w:pPr>
        <w:pStyle w:val="Geenafstand"/>
      </w:pPr>
      <w:r>
        <w:t>4941XA Raamsdonksveer</w:t>
      </w:r>
    </w:p>
    <w:p w:rsidR="00AF5F9D" w:rsidRDefault="00AF5F9D" w:rsidP="00AF5F9D">
      <w:pPr>
        <w:pStyle w:val="Geenafstand"/>
      </w:pPr>
      <w:r>
        <w:t>Tel: 0162-512315</w:t>
      </w:r>
    </w:p>
    <w:p w:rsidR="00AF5F9D" w:rsidRDefault="00AF5F9D" w:rsidP="00AF5F9D">
      <w:pPr>
        <w:pStyle w:val="Geenafstand"/>
      </w:pPr>
      <w:r>
        <w:t xml:space="preserve">Email: </w:t>
      </w:r>
      <w:r w:rsidR="00DF7BF4">
        <w:t>directie@dewilsdonck.nl</w:t>
      </w:r>
    </w:p>
    <w:p w:rsidR="00AF5F9D" w:rsidRDefault="00AF5F9D" w:rsidP="00AF5F9D">
      <w:pPr>
        <w:pStyle w:val="Geenafstand"/>
      </w:pPr>
    </w:p>
    <w:p w:rsidR="00AF5F9D" w:rsidRDefault="00AF5F9D" w:rsidP="00AF5F9D">
      <w:pPr>
        <w:pStyle w:val="Geenafstand"/>
      </w:pPr>
    </w:p>
    <w:p w:rsidR="00B96D41" w:rsidRDefault="00B96D41" w:rsidP="00AF5F9D">
      <w:pPr>
        <w:pStyle w:val="Geenafstand"/>
      </w:pPr>
    </w:p>
    <w:p w:rsidR="00AF5F9D" w:rsidRDefault="00AF5F9D" w:rsidP="00AF5F9D">
      <w:pPr>
        <w:pStyle w:val="Geenafstand"/>
      </w:pPr>
      <w:r>
        <w:t>Betreft aanvraag voor verlof buiten de schoolvakanties</w:t>
      </w:r>
    </w:p>
    <w:p w:rsidR="00AF5F9D" w:rsidRDefault="00AF5F9D" w:rsidP="00AF5F9D">
      <w:pPr>
        <w:pStyle w:val="Geenafstand"/>
      </w:pPr>
    </w:p>
    <w:p w:rsidR="00AF5F9D" w:rsidRDefault="00AF5F9D" w:rsidP="00AF5F9D">
      <w:pPr>
        <w:pStyle w:val="Geenafstand"/>
      </w:pPr>
      <w:r>
        <w:t>Aan de heer/mevrouw ……………………………………………………..</w:t>
      </w:r>
    </w:p>
    <w:p w:rsidR="004460E9" w:rsidRDefault="004460E9" w:rsidP="00AF5F9D">
      <w:pPr>
        <w:pStyle w:val="Geenafstand"/>
      </w:pPr>
      <w:r>
        <w:tab/>
      </w:r>
      <w:r>
        <w:tab/>
      </w:r>
      <w:r>
        <w:tab/>
      </w:r>
    </w:p>
    <w:p w:rsidR="004460E9" w:rsidRDefault="004460E9" w:rsidP="00AF5F9D">
      <w:pPr>
        <w:pStyle w:val="Geenafstand"/>
      </w:pPr>
      <w:r>
        <w:tab/>
      </w:r>
      <w:r>
        <w:tab/>
      </w:r>
      <w:r>
        <w:tab/>
        <w:t>………………………………………………………</w:t>
      </w:r>
    </w:p>
    <w:p w:rsidR="00AF5F9D" w:rsidRDefault="00AF5F9D" w:rsidP="00AF5F9D">
      <w:pPr>
        <w:pStyle w:val="Geenafstand"/>
      </w:pPr>
    </w:p>
    <w:p w:rsidR="00AF5F9D" w:rsidRDefault="00AF5F9D" w:rsidP="00AF5F9D">
      <w:pPr>
        <w:pStyle w:val="Geenafstand"/>
      </w:pPr>
      <w:r>
        <w:t>In antwoord op uw verzoek d.d. …………………</w:t>
      </w:r>
      <w:r w:rsidR="004460E9">
        <w:t>…..tot v</w:t>
      </w:r>
      <w:r>
        <w:t xml:space="preserve">erlof buiten </w:t>
      </w:r>
    </w:p>
    <w:p w:rsidR="004460E9" w:rsidRDefault="004460E9" w:rsidP="00AF5F9D">
      <w:pPr>
        <w:pStyle w:val="Geenafstand"/>
      </w:pPr>
    </w:p>
    <w:p w:rsidR="004460E9" w:rsidRDefault="00A262BE" w:rsidP="00AF5F9D">
      <w:pPr>
        <w:pStyle w:val="Geenafstand"/>
      </w:pPr>
      <w:r>
        <w:t>s</w:t>
      </w:r>
      <w:r w:rsidR="004460E9">
        <w:t>choolvakanties voor uw kind(eren)……………………………………………</w:t>
      </w:r>
    </w:p>
    <w:p w:rsidR="004460E9" w:rsidRDefault="004460E9" w:rsidP="00AF5F9D">
      <w:pPr>
        <w:pStyle w:val="Geenafstand"/>
      </w:pPr>
    </w:p>
    <w:p w:rsidR="004460E9" w:rsidRDefault="004460E9" w:rsidP="00AF5F9D">
      <w:pPr>
        <w:pStyle w:val="Geenafstand"/>
      </w:pPr>
    </w:p>
    <w:p w:rsidR="004460E9" w:rsidRDefault="004460E9" w:rsidP="00AF5F9D">
      <w:pPr>
        <w:pStyle w:val="Geenafstand"/>
      </w:pPr>
      <w:r>
        <w:t>Deel ik U mede dat</w:t>
      </w:r>
    </w:p>
    <w:p w:rsidR="004460E9" w:rsidRDefault="004460E9" w:rsidP="00AF5F9D">
      <w:pPr>
        <w:pStyle w:val="Geenafstand"/>
      </w:pPr>
    </w:p>
    <w:p w:rsidR="004460E9" w:rsidRDefault="004460E9" w:rsidP="004460E9">
      <w:pPr>
        <w:pStyle w:val="Geenafstand"/>
      </w:pPr>
      <w:r>
        <w:t>O</w:t>
      </w:r>
      <w:r>
        <w:tab/>
        <w:t>Het verlof wordt verleend</w:t>
      </w:r>
    </w:p>
    <w:p w:rsidR="004460E9" w:rsidRDefault="004460E9" w:rsidP="00AF5F9D">
      <w:pPr>
        <w:pStyle w:val="Geenafstand"/>
      </w:pPr>
    </w:p>
    <w:p w:rsidR="004460E9" w:rsidRDefault="004460E9" w:rsidP="004460E9">
      <w:pPr>
        <w:pStyle w:val="Geenafstand"/>
      </w:pPr>
      <w:r>
        <w:t>O</w:t>
      </w:r>
      <w:r>
        <w:tab/>
        <w:t>Het verlof niet kan worden verleend</w:t>
      </w:r>
    </w:p>
    <w:p w:rsidR="004460E9" w:rsidRDefault="004460E9" w:rsidP="00AF5F9D">
      <w:pPr>
        <w:pStyle w:val="Geenafstand"/>
        <w:rPr>
          <w:sz w:val="18"/>
          <w:szCs w:val="18"/>
        </w:rPr>
      </w:pPr>
      <w:r>
        <w:tab/>
      </w:r>
      <w:r w:rsidRPr="004460E9">
        <w:rPr>
          <w:sz w:val="18"/>
          <w:szCs w:val="18"/>
        </w:rPr>
        <w:t>De door u aangegeven redenen zijn niet van dien aard, dat ze verlof billijken.</w:t>
      </w:r>
    </w:p>
    <w:p w:rsidR="004460E9" w:rsidRPr="004460E9" w:rsidRDefault="004460E9" w:rsidP="004460E9">
      <w:pPr>
        <w:pStyle w:val="Geenafstand"/>
        <w:ind w:left="708"/>
        <w:rPr>
          <w:sz w:val="18"/>
          <w:szCs w:val="18"/>
        </w:rPr>
      </w:pPr>
      <w:r>
        <w:rPr>
          <w:sz w:val="18"/>
          <w:szCs w:val="18"/>
        </w:rPr>
        <w:t>Ik moet u er op wijzen dat, indien uw kind(eren) zondertoestemming de lessen verzuimt/verzuimen, ik verplicht ben dit te melden bij de leerplichtambtenaar.</w:t>
      </w:r>
    </w:p>
    <w:p w:rsidR="00AF5F9D" w:rsidRDefault="00AF5F9D" w:rsidP="00AF5F9D">
      <w:pPr>
        <w:pStyle w:val="Geenafstand"/>
        <w:ind w:left="2124" w:firstLine="708"/>
      </w:pPr>
    </w:p>
    <w:p w:rsidR="00AF5F9D" w:rsidRDefault="004460E9" w:rsidP="00AF5F9D">
      <w:pPr>
        <w:pStyle w:val="Geenafstand"/>
        <w:ind w:left="2124" w:firstLine="708"/>
      </w:pPr>
      <w:r>
        <w:t>Hoogachtend,</w:t>
      </w:r>
    </w:p>
    <w:p w:rsidR="004460E9" w:rsidRDefault="004460E9" w:rsidP="00AF5F9D">
      <w:pPr>
        <w:pStyle w:val="Geenafstand"/>
        <w:ind w:left="2124" w:firstLine="708"/>
      </w:pPr>
    </w:p>
    <w:p w:rsidR="004460E9" w:rsidRDefault="004460E9" w:rsidP="00AF5F9D">
      <w:pPr>
        <w:pStyle w:val="Geenafstand"/>
        <w:ind w:left="2124" w:firstLine="708"/>
      </w:pPr>
      <w:r>
        <w:t>……………………………………………………..</w:t>
      </w:r>
    </w:p>
    <w:p w:rsidR="004460E9" w:rsidRDefault="004460E9" w:rsidP="00AF5F9D">
      <w:pPr>
        <w:pStyle w:val="Geenafstand"/>
        <w:ind w:left="2124" w:firstLine="708"/>
      </w:pPr>
    </w:p>
    <w:p w:rsidR="004460E9" w:rsidRDefault="004460E9" w:rsidP="00AF5F9D">
      <w:pPr>
        <w:pStyle w:val="Geenafstand"/>
        <w:ind w:left="2124" w:firstLine="708"/>
      </w:pPr>
    </w:p>
    <w:sectPr w:rsidR="004460E9" w:rsidSect="00AF5F9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323"/>
    <w:multiLevelType w:val="hybridMultilevel"/>
    <w:tmpl w:val="94064212"/>
    <w:lvl w:ilvl="0" w:tplc="1178A86A">
      <w:start w:val="18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2550B"/>
    <w:multiLevelType w:val="hybridMultilevel"/>
    <w:tmpl w:val="C396D6D6"/>
    <w:lvl w:ilvl="0" w:tplc="7298D4DE">
      <w:start w:val="18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92"/>
    <w:rsid w:val="001E0CC8"/>
    <w:rsid w:val="004460E9"/>
    <w:rsid w:val="00A262BE"/>
    <w:rsid w:val="00AF5F9D"/>
    <w:rsid w:val="00B96D41"/>
    <w:rsid w:val="00C15E96"/>
    <w:rsid w:val="00D07B01"/>
    <w:rsid w:val="00DF7BF4"/>
    <w:rsid w:val="00E32F92"/>
    <w:rsid w:val="00E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F9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F5F9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F5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F9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F5F9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F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dir</cp:lastModifiedBy>
  <cp:revision>3</cp:revision>
  <cp:lastPrinted>2017-04-11T09:19:00Z</cp:lastPrinted>
  <dcterms:created xsi:type="dcterms:W3CDTF">2016-08-31T08:01:00Z</dcterms:created>
  <dcterms:modified xsi:type="dcterms:W3CDTF">2017-04-11T09:36:00Z</dcterms:modified>
</cp:coreProperties>
</file>